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Go: Które? Jezus zaś powiedział: Te: Nie będziesz zabijał, nie będziesz cudzołożył, nie będziesz kradł, nie będziesz składał fałszywego świadectwa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mu: Jakich? 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będziesz zabijał, Nie będziesz cudzołożył, Nie będziesz kradł, Nie będziesz kłamliwie świadczył,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jakich zaś Jezus powiedział nie będziesz mordował nie będziesz cudzołożył nie będziesz kradł nie będziesz składał fałszywego świadectwa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&lt;x&gt;470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2024-04-28T20:49:37Z</dcterms:modified>
</cp:coreProperties>
</file>