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6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odpowiedziawszy Piotr powiedział Mu oto my opuściłem opuściliśmy wszystkie i podążyliśmy za Tobą co zatem będzie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Oto my opuściliśmy wszystko i poszliśmy za Tobą;* co za to otrzymamy?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odpowiadając Piotr rzekł mu: Oto my opuściliśmy wszystko i zaczęliśmy-towarzyszyć ci. Co zatem będzie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odpowiedziawszy Piotr powiedział Mu oto my opuściłem (opuściliśmy) wszystkie i podążyliśmy za Tobą co zatem będzie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2024-04-28T22:31:49Z</dcterms:modified>
</cp:coreProperties>
</file>