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4"/>
        <w:gridCol w:w="6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kto opuścił domy lub braci lub siostry lub ojca lub matkę lub żonę lub dzieci lub pola ze względu na imię moje stokrotnie otrzyma i życie wieczne odziedziczy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by opuścił domy lub braci, lub siostry, lub ojca, lub matkę, lub dzieci, lub pola z powodu mojego imienia,* ** otrzyma sto razy tyle*** i odziedziczy życie wieczne.****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każdy, który opuścił domy, lub braci, lub siostry, lub ojca, lub matkę*, lub dzieci, lub pola ze względu na imię me, stokrotnie więcej weźmie i życie wieczne odziedziczy.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kto opuścił domy lub braci lub siostry lub ojca lub matkę lub żonę lub dzieci lub pola ze względu na imię moje stokrotnie otrzyma i życie wieczne odziedziczy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 względu na imię moje, ἕνεκεν  τοῦ ὀνόματός μου, C (V); ἐμοῦ ὀνόματός, </w:t>
      </w:r>
      <w:r>
        <w:rPr>
          <w:rtl/>
        </w:rPr>
        <w:t>א</w:t>
      </w:r>
      <w:r>
        <w:rPr>
          <w:rtl w:val="0"/>
        </w:rPr>
        <w:t xml:space="preserve"> (IV); k w; &lt;x&gt;470 19:28&lt;/x&gt;L.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19:16&lt;/x&gt;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Część rękopisów dodaje "lub żonę".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2024-04-28T23:39:07Z</dcterms:modified>
</cp:coreProperties>
</file>