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już nie są dwoje, ale jedno ciało. Co zatem Bóg sprzągł,* człowiek niech nie rozdziela.**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już nie są dwoje, ale ciało jedno. Co więc Bóg sprzągł*, człowiek nie niech rozdziela.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są dwoje ale ciało jedno co więc Bóg złączył człowiek nie niech rozłącza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sprzągł, συνέζευξεν, l. złączył, sparował.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sprzągł (...) nie rozdziela, συνέζευξεν (...) μὴ χωριζέτω.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2024-04-29T02:11:28Z</dcterms:modified>
</cp:coreProperties>
</file>