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6"/>
        <w:gridCol w:w="3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 przez Jeremiasza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wypełniły się słowa* wypowiedziane przez proroka Jeremiasza: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się, (co) powiedziane przez Jeremiasza, proroka,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zostało powiedziane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powiedziano przez Jeremijasza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jest rzeczono przez Jeremiasza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spełniły się słowa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spełniło się, co powiedziano przez Jeremiasza,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wtedy to, co zostało zapowiedziane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spełniło się słowo, wypowiedziane przez proroka Jeremiasza: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przepowiednia proroka Jeremiasza: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powiedział prorok Jeremiasz: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Отож, збулося сказане пророком Єремією, що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uczynione pełnym to spłynięte przez-z Ieremiasa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wypełniło, co powiedziano przez proroka Jeremiasza,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wypowiedziane przez proroka Jirmejahu: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spełniło się to, co zostało powiedziane przez proroka Jeremiasza,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proroctwo Jeremiasza: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2024-04-29T03:05:23Z</dcterms:modified>
</cp:coreProperties>
</file>