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się, wziął ― dziecko i ― matkę Jego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dziecko i matkę jego i wszedł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spakował więc rzeczy Dziecka oraz Jego matki i ruszył w drogę powrotną.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przybył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wstawszy, wziął do siebie dzieciątko i matkę jego,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dziecię i matkę jego i przyszedł do ziemie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wstał, wziął Dziecię i Jego Matkę i wrócił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oraz matkę jego i powrócił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Józef z Dzieckiem i Jego matką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zabrał Dziecko i Jego Matkę i powrócił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wstawszy wziął Dziecko i Jego matkę, i wrócił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Józef z dzieckiem i jego matką do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wstał, zabrał Dziecko i 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вставши, взяв Дитя і Його матір та й прийшов до Ізраїльської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wzbudzony zabrał z sobą dziecko i matkę jego i wszedł do ziemi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wstał, wziął dzieciątko oraz jego matkę, i przyszedł do ziemi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i matkę Jego i udał się z powrotem do Erec-Isra'el.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wziął dziecię oraz jego matkę,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wstał, wziął Dziecko oraz Jego matkę i wyruszył do ziemi izraelskiej.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2024-04-28T19:58:23Z</dcterms:modified>
</cp:coreProperties>
</file>