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powiedział: Wyruszywszy odkryjcie dokładnie co do ― dziecka, kiedy zaś znaleźlibyście, przynieście wiadomość mi, abym i ja przyszedłszy pokłonił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 poszedłszy uważnie wypytajcie się o dzieciątko kiedy zaś znaleźlibyście oznajmijcie mi żeby i ja przyszedłszy mógłbym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ich do Betlejem, mówiąc: Idźcie i dokładnie wypytajcie o to dziecko, a gdy tylko je znajdziecie, donieście mi, abym ja też mógł iść i złożyć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ich do Betlejem powiedział: Wyruszywszy wypytajcie dokładnie co do dziecka. Kiedy zaś znaleźlibyście, oznajmijcie mi, żeby i ja przyszedłszy pokłoniłem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 poszedłszy uważnie wypytajcie się o dzieciątko kiedy zaś znaleźlibyście oznajmijcie mi żeby i ja przyszedłszy mógłbym oddać cześć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2024-04-29T06:42:05Z</dcterms:modified>
</cp:coreProperties>
</file>