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5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co chcesz mówi Mu powiedz aby siedliby ci dwaj synowie moi jeden z prawej strony twojej i jeden z lewej strony w Królestwie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ją: Czego chcesz? Mówi Mu: Powiedz, aby w Twoim Królestwie ci dwaj moi synowie zasiedli jeden po Twojej prawej, a drugi po Twojej lewej* stronie.**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Powiedz, żeby siedli ci dwaj synowie moi jeden po prawicy twej i jeden po lewicy twej w królestwie twym.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co chcesz mówi Mu powiedz aby siedliby ci dwaj synowie moi jeden z prawej strony twojej i jeden z lewej strony w Królestwie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euf. εὐωνύμων.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2024-04-29T10:42:32Z</dcterms:modified>
</cp:coreProperties>
</file>