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usłyszało pozostałych dziesięciu uczniów, oburzyło się na dwóch braci.*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dziesięciu, oburzyli się na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pozostałych dziesięciu uczniów usłyszało o tej rozmowie, oburzyło się na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owych 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usłyszało, oburzyli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oni dziesięciu, rozgniewali się na onych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dziesięć, obruszyli się na dwu bratów.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usłyszało to dziesięciu pozostałych, oburzyli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usłyszało owych dziesięciu, oburzyli się na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dziesięciu to usłyszało, oburzyło się na obu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Usłyszało to pozostałych dziesięciu i oburzyli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dziesięciu dowiedziało się o tym, oburzyli się na owych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oburzyli się na dwóch braci, gdy usłyszeli ich prośbę.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usłyszawszy to oburzyło się na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десятеро обурилися двома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ci dziesięciu oburzyli się około tych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usłyszało dziesięciu, oburzyli się na owych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usłyszało o tym pozostałych dziesięciu, rozgniewali się na obu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usłyszało pozostałych dziesięciu, oburzyło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pozostałych dziesięciu uczniów dowiedziało się o tej prośbie, oburzyli się na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2024-04-29T12:40:17Z</dcterms:modified>
</cp:coreProperties>
</file>