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9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wychodząc oni z Jerycha podążył za Nim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Jerycha,* szedł za Nim liczny tłum.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wychodzili) oni z Jerycha, zaczął towarzyszyć mu 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wychodząc oni z Jerycha podążył za Nim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wychodził z Jerycha, podążał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 z Jerycha, szedł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 z Jerycha, szedł za nim wielki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 z Jerycha, szła za nim rzesza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 towarzyszył Mu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wychodził z Jerycha, szło za nim mnóstwo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 wielu ludzi szło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 szedł za Nim wielki tłum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wychodzili z Jerycha, szedł za Nim wielki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wychodzili z Jerycha, szło za Jezusem wiele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wychodzili z Jerycha, szedł za nimi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виходили з Єрихона, за Ним пішов численний натовп.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wobec wydostających się ich od Iericha, wdrożył się jemu dręczący tłum wieloliczny.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 z Jerycha, poszedł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opuszczali Jericho, szedł za Jeszuą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 z Jerycha, szedł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 za Jezusem ciągnął wielki tłum.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zdarzenia doszło na drodze między starym a nowym Jerychem, &lt;x&gt;480 10:46&lt;/x&gt;; &lt;x&gt;490 18:35&lt;/x&gt;; &lt;x&gt;470 20:29&lt;/x&gt;L.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2024-04-29T09:32:02Z</dcterms:modified>
</cp:coreProperties>
</file>