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dwóch niewidomych siedzących przy drodze usłyszawszy że Jezus przechodzi krzyczeli mówiąc zlituj się nad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niewidomi, którzy siedzieli przy drodze, usłyszeli, że przechodzi Jezus i wykrzyknęli: Zmiłuj się nad nami, Panie, Synu Dawida!*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dwóch ślepych siedzących przy drodze, usłyszawszy że Jezus przechodzi, krzyknęli mówiąc: Zlituj się (nad) nami,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[Panie,]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dwóch niewidomych siedzących przy drodze usłyszawszy że Jezus przechodzi krzyczeli mówiąc zlituj się (nad) nami Panie Syn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1:1&lt;/x&gt;; &lt;x&gt;470 15:22&lt;/x&gt;; &lt;x&gt;470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2024-04-29T12:35:02Z</dcterms:modified>
</cp:coreProperties>
</file>