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zganił ich,* aby zamilkli; lecz oni jeszcze głośniej zawołali: Zmiłuj się nad nami, Panie, Synu Dawida!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skarcił ich, aby zamilkli. Oni zaś więcej zaczęli krzyczeć mówiąc: Zlituj się (nad) nami, Panie,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(nad) nami Panie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2024-04-29T09:33:52Z</dcterms:modified>
</cp:coreProperties>
</file>