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go: Kolego, jak tu wszedłeś,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 mu: Kolego, jak wszedłeś tu nie mając stroju wesela?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2024-04-29T03:16:28Z</dcterms:modified>
</cp:coreProperties>
</file>