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3"/>
        <w:gridCol w:w="3273"/>
        <w:gridCol w:w="4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pogłównego zaś przynieśli Mu denara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podatkową. Oni zaś przynieśli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monetę pogłównego.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przynieśli mu denara.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pogłównego zaś przynieśli Mu denara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2024-04-29T02:14:56Z</dcterms:modified>
</cp:coreProperties>
</file>