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2"/>
        <w:gridCol w:w="4093"/>
        <w:gridCol w:w="3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kogo podobizna ta i napis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ich: Czyj to wizerunek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obraz ten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kogo podobizna ta i napis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2024-04-28T23:39:19Z</dcterms:modified>
</cp:coreProperties>
</file>