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95"/>
        <w:gridCol w:w="57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Cezara wtedy mówi im oddajcie więc co Cezara Cezarowi a co Boga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Mu: Cesarza.* Wtedy mówi im: Oddawajcie więc co cesarskie, cesarzowi, a co Boże – Bogu.**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 mu: Cezara. Wtedy 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Oddajcie więc (co) Cezara Cezarowi i (co) Boga -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Cezara wtedy mówi im oddajcie więc (co) Cezara Cezarowi a (co) Boga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Cesarza — odpowiedzieli. Wtedy im powiedział: Co cesarskie, oddawajcie więc cesarzowi, a co Boże —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Cesarza. Wtedy powiedział im: Oddajcie więc cesarzowi to, co należy do cesarza, a Bogu to, co należy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Rzekli mu: Cesarski. Tedy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Oddawajcież tedy, co jest cesarskiego, cesarzowi, a co jest Bożego,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mu: Cesarski. Tedy rzekł im: Oddajcież tedy, co jest Cesarskiego Cesarzowi, a co jest Bożego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Odpowiedzieli: Cezara. Wówczas rzekł do nich: Oddajcie więc cezarowi to, co należy do cezara, a Bogu to, co należy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Powiadają: Cesarza. Wtedy mówi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Oddawajcie więc, co jest cesarskiego, cesarzowi, a co Bożego,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Cesarza. Wtedy oznajmił im: Oddajcie więc to, co cesarskie, cesarzowi, a to, co Boskie,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Odpowiedzieli: „Cesarza”. Wówczas rzekł: „Oddajcie więc cesarzowi to, co jest cesarskie, a Bogu to, co boskie”.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Odpowiedzieli: „Cezara”. Wtedy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„Oddajcie więc Cezarowi, co Cezara, a Bogu, co Boga”.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 mu: Cesarski. Tedy 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Oddawajcież tedy rzeczy które są Cesarskie, Cesarzowi; a one które są Boże,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Mu: - Cesarski. Wtedy mówi im: - Oddajcie więc to, co cesarskie, cesarzowi, a co Boskie -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Powiadają mu: Kaisara. Wtedy powiada im: Oddajcie więc wiadome rzeczy kaisara kaisarowi, i wiadome rzeczy wiadomego boga temu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mu: Cesarza. Wtedy im mówi: Zatem oddawajcie, co cesarza cesarzowi; a co Boga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"Cesarza" - odrzekli. Jeszua powiedział im: "Nu, dawajcie cesarzowi, co należy do cesarza. A Bogu dawajcie, co należy do Boga!"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Rzekli: ”Cezara”. Wtedy im powiedział: ”Spłacajcie więc to, co Cezara, Cezarowi, a co Boże, Bogu”.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—Cezara—odpowiedzieli. —Oddawajcie więc cezarowi to, co jego, a Bogu—co należy do Boga!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Była to moneta rzymska, ze względu na wizerunek. Wcześniej Herodowie unikali monet z wizerunkami ze względu na niechęć Żydów do wizerunków. Wizerunki na monetach wprowadził tetrarcha Filip, a potem Herod Agryppa I. Moneta, o której mowa, mogła być bita w Rzymie. Jeśli tak, to nosiła wizerunek oraz napis Tyberiusza (&lt;x&gt;470 22:21&lt;/x&gt;L.).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13:7&lt;/x&gt;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2024-04-29T03:11:42Z</dcterms:modified>
</cp:coreProperties>
</file>