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— zapytał — które z przykazań Prawa uznałbyś za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które jest największe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jest wielkie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z przykazań Prawa jest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które przykazanie w Prawie jest największe?”.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które przykazanie [jest] wielkie w Prawie?”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które przykazanie w zbiorze Praw jest najważniejsze?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jakie przykazanie jest największe w 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Учителю, яка заповідь найбільша в законі?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która wkazówka wielka jest w Przydzielonym obyczajowym 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doniosłe?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która spośród micwot w Torze jest najważniejsza?".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które przykazanie w Prawie jest największe?”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które z przykazań Prawa Mojżesza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2024-04-29T04:18:25Z</dcterms:modified>
</cp:coreProperties>
</file>