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50"/>
        <w:gridCol w:w="4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co wam zdaje się o Pomazańcu kogo syn jest mówią Mu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sądzicie o Chrystusie? Czyim jest synem? Odpowiedzieli: Dawida.*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wam się wydaje o Pomazańcu? Kogo synem jest?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 mu: Dawida.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co wam zdaje się o Pomazańcu kogo syn jest mówią Mu Dawida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21:15&lt;/x&gt;; &lt;x&gt;480 10:47&lt;/x&gt;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2024-04-29T07:28:45Z</dcterms:modified>
</cp:coreProperties>
</file>