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0"/>
        <w:gridCol w:w="3378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Judei niech uciekają na góry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są w Judei, niech uciekają w 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ci w Judei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Judei niech uciekają na góry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przebywający w Judei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Judei,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ci, co będą w ziemi Judzkiej, niech uciekają na 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którzy są w Żydowskiej ziemi, niech uciekają na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będą w Judei,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ci, co są w Judei, niech uciekają w 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Judei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Judei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ci, którzy [będą] w Judei niech uciekają w 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mieszkańcy Judei niech wtedy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Judei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ті, що є в Юдеї, хай утікають у гори;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ci w Iudai niech uciekają do sfery funkcji gór,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będą w Judei, niech uciekają w 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"będzie to czas, aby ci w J'hudzie uciekali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potem ci w Judei zaczną uciekać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przebywają w Judei, niech uciekają w 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2024-05-06T16:14:50Z</dcterms:modified>
</cp:coreProperties>
</file>