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8"/>
        <w:gridCol w:w="4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tarasie nie niech schodzi zabrać coś z 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na górnym tarasie,* niech nie schodzi, aby zabrać coś ze swojego domu;**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na górnym tarasie nie niech schodzi zabrać (te) z 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tarasie nie niech schodzi zabrać coś z 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na tarasie na dachu, niech nie wchodzi do domu po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na dachu, niech nie schodzi, aby coś zabrać ze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na dachu, niechaj nie zstępuje, aby co wziął z domu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na dachu, niechaj nie zstępuje, aby co wziął z domu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na dachu, niech nie schodzi, by zabrać rzeczy z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jest na dachu, niech nie schodzi, aby co wziąć z domu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na dachu, niech nie schodzi, by zabrać rzeczy ze swego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na tarasie, niech nie schodzi do mieszkania, aby coś zabrać.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na tarasie, niech nie schodzi, by zabrać z domu swoje rzeczy;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będzie na tarasie, niech nie wraca do mieszkania, aby zabrać coś z 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na dachu, niech nie schodzi do domu po swoje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на даху, хай не сходить узяти те, що в його домі,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na budynku nie niech zstąpi na dół aby unieść wiadome rzeczy z domostwa swego,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na dachu, niech nie schodzi, aby coś wziąć ze swojego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będzie na dachu, nie wolno mu schodzić po swe rzeczy do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na dachu domu, niech nie schodzi, by wziąć dobytek ze swego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śpieszcie się! Jeśli będziecie na tarasie, nie wchodźcie do domu, aby się spakować.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Dachy  domów  w  Izraelu  były  zwykle płaskie, łatwo można było się na nie dostać i tworzyły górne tarasy.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2024-05-07T04:25:01Z</dcterms:modified>
</cp:coreProperties>
</file>