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9"/>
        <w:gridCol w:w="328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będzie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zaś to 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początek bólów porodowych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będzie dopiero początkiem bólów porodowych.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jest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są początki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dopiero początkiem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to dopiero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wszystko — to początek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dopiero początek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początek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це все лиш початок страждання.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te właśnie to prapoczątek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jest początkiem bólów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dopiero początkiem "bólów porodowych".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początkiem dręczących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dopiero początek tragedii.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2024-05-06T15:38:18Z</dcterms:modified>
</cp:coreProperties>
</file>