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2"/>
        <w:gridCol w:w="5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i ten dwa talenty wziąwszy powiedział panie dwa talenty mi przekazałeś oto inne dwa talenty zyskałem na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też ten, który otrzymał dwa talenty, i powiedział: Panie, powierzyłeś mi dwa talenty, oto zyskałem dalsze dwa talenty.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Podszedłszy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i (ten co) dwa talenty, powiedział: Panie, dwa talenty mi przekazałeś: spójrz, inne dwa talenty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i (ten) dwa talenty wziąwszy powiedział panie dwa talenty mi przekazałeś oto inne dwa talenty zyskałem na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2024-04-29T11:13:46Z</dcterms:modified>
</cp:coreProperties>
</file>