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nadmiarze, temu zaś, który nie ma, zostanie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mającemu każdemu będzie dane i zbywało będzie. Zaś nie mającemu i co ma zabrane zostanie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2024-04-29T13:05:26Z</dcterms:modified>
</cp:coreProperties>
</file>