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Syn Człowieczy w swojej chwale,* a z Nim wszyscy aniołowie, wtedy zasiądzie na tronie** swojej chwały;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Syn Człowieka w chwale jego i wszyscy zwiastunowie z nim, wtedy usiądzie na tronie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swojej chwale, a z Nim wszyscy aniołowie, wtedy zasiądzie na tronie swojej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swojej chwale i wszyscy święci aniołowie z nim, wtedy zasiądzie na tronie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Syn człowieczy w chwale swojej, i wszyscy święci Aniołowie z nim, tedy usiądzie na stolicy chwały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syn człowieczy w majestacie swoim i wszytcy Anjołowie z nim, tedy siędzie na stolicy majestatu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swej chwale, a z Nim wszyscy aniołowie, wtedy zasiądzie na swoim tronie pełnym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Syn Człowieczy w chwale swojej i wszyscy aniołowie z nim, wtedy zasiądzie na tronie swej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Syn Człowieczy przyjdzie w swojej chwale, a z Nim wszyscy aniołowie, wtedy zasiądzie na tronie swojej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swojej chwale wraz ze wszystkimi aniołami, wtedy zasiądzie na tronie swej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Syn Człowieczy przyjdzie w swojej chwale, a z Nim wszyscy aniołowie, wtedy zasiądzie na tronie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obejmie rządy, kiedy przyjdzie w blasku majestatu ze wszystkimi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chwale, a z Nim wszyscy Jego aniołowie, wtedy zasiądzie na tronie w całej swojej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прийде Син Людський у своїй славі й усі ангели з Ним, тоді сяде на престолі своєї слави;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przyjechałby ten syn tego człowieka w tej sławie swojej i wszyscy ci aniołowie wspólnie z nim, wtedy osiądzie na tronie sławy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 Człowieka przyjdzie w swojej chwale oraz z Nim wszyscy święci aniołowie, wtedy usiądzie na tronie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swej chwale, w orszaku wszystkich aniołów, zasiądzie na swym tronie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Syn Człowieczy przybędzie w swojej chwale, a wraz z nim wszyscy aniołowie. wtedy zasiądzie na swym chwalebnym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przybędę w chwale, wraz ze wszystkimi aniołami, zasiądę na swoim tronie pełnym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14:5&lt;/x&gt;; &lt;x&gt;470 16:27&lt;/x&gt;; &lt;x&gt;300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1:32&lt;/x&gt;; &lt;x&gt;730 3:21&lt;/x&gt;; &lt;x&gt;730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2024-04-29T13:03:22Z</dcterms:modified>
</cp:coreProperties>
</file>