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21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rozumne wzięły oliwę w naczyniach ich z lampami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 zaś zabrały oliwę w zbiorniczkach wraz ze swoimi lampami.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rozsądne wzięły oliwę w naczyniach z lampami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rozumne wzięły oliwę w naczyniach ich z lampami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2024-04-29T09:08:55Z</dcterms:modified>
</cp:coreProperties>
</file>