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96"/>
        <w:gridCol w:w="56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Obcy byłem i nie zabraliście do siebie Mnie nagi i nie okryliście Mnie słaby i w strażnicy i nie odwiedziliście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obcym (przybyszem), a nie przyjęliście Mnie, nagim, a nie odzialiście Mnie, chorym i w więzieniu, a nie odwiedziliście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obcy byłem i nie przyjęliście* mnie, nagi i nie odzialiście mnie, chory i w strażnicy i nie nawiedziliście mnie.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Obcy byłem i nie zabraliście do siebie Mnie nagi i nie okryliście Mnie słaby i w strażnicy i nie odwiedziliście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Przyjąć do grupy, razem ugościć.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2024-04-29T13:15:20Z</dcterms:modified>
</cp:coreProperties>
</file>