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z tych najmniejszych ani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 im: Zapewniam was, czegokolwiek nie uczyniliście jednemu z tych najmniejszych, nie uczyniliście też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 im mówiąc: Amen mówię wam, ile nie uczyniliście jednemu (z) tych najmniejszych, ani mi (nie)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(z) tych najmniejszych ani Mnie uczyniliście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2024-04-29T11:38:42Z</dcterms:modified>
</cp:coreProperties>
</file>