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oraz ze starszymi z pogardą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z uczonymi w Piśmie i 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przedniejsi kapłani z nauczonymi w Piśmie, i z 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przedniejszy kapłani z Doktorami i z starszymi, nagrawając,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i starszymi, szydząc,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wraz z uczonymi w Piśmie i starszymi wyśmiewali się z niego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i przełożonymi kpili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szydzili wyżsi kapłani, nauczyciele Pisma i starsi.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arcykapłani oraz uczeni w Piśmie i starsi,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Arcykapłani, znawcy Prawa i członkowie Rady także kpili z 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Pisma i starszymi szydzili: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архиєреї, глузуючи з книжниками та старшинами, говорили: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 wspólnie z pisarzami i starszymi powiadali: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przedniejsi kapłani wraz z uczonymi w Piśmie, i ze starszymi, wyśmiewając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urągali Mu główni kohanim wraz z nauczycielami Tory i starszymi: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z uczonymi w piśmie i starszymi zaczęli się z niego wyśmiewać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2024-05-03T22:23:08Z</dcterms:modified>
</cp:coreProperties>
</file>