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zostałoby usłyszane to u namiestnika my przekonamy go i was wolnymi od trosk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namiestnik* o tym usłyszał, my go przekonamy** i sprawimy, że będziecie beztroscy.***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gdyby usłyszane zostało to u namiestnika, my przekonamy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was wolnymi od kłopotów uczynimy.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zostałoby usłyszane to u namiestnika my przekonamy go i was wolnymi od trosk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namiestnik o tym usłyszał, my go przekonamy i wybawimy was z kłopotu.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to doszło do namiestnika, my go przekonamy, a wam zapewnimy 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to do starosty doniosło, my go namówimy, a was bezpiecznymi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to starosty doniesie, my go namówiemy, a bezpiecznymi was uczynimi.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to doszło do uszu namiestnika, my z nim pomówimy i wybawimy was z kłopotu.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 tym usłyszał namiestnik, my go przekonamy i wam bezpieczeństwo zapewnimy.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namiestnik się o tym dowiedział, my go przekonamy i wybawimy was z 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dowie się o tym namiestnik, wyjaśnimy mu to, żebyście nie mieli kłopotów”.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to dotrze do namiestnika, my go uspokoimy i wybawimy was z kłopotów”.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Nawet gdyby gubernator dowiedział się o tym, nic wam nie grozi. My go o wszystkim uprzedzimy.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to dojdzie do uszu namiestnika, my mu wytłumaczymy, a was uchronimy od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zostałoby usłyszane to właśnie na urzędzie prowadzącego władcy, my przekonamy i was wolnych od troski uczynimy.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by doszło do uszu namiestnika, my go przekonamy i uczynimy was bezpiecznymi.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usłyszy o tym namiestnik, załatwimy z nim sprawę i uchronimy was przed kłopotami".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dojdzie do uszu namiestnika, my go na pewno przekonamy i uwolnimy was od zmartwienia”.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gdyby gubernator usłyszał, że spaliście na służbie, obronimy was i uwolnimy od kłopotów.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my mu wytłumaczymy.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będziecie musieli się martwić, l. wybawimy was z kłopotu.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2024-04-30T05:47:02Z</dcterms:modified>
</cp:coreProperties>
</file>