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3097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odzienie – białe jak śnieg.*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wygląd jego jak błyskawica i odzienie jego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&lt;x&gt;470 17:2&lt;/x&gt;; &lt;x&gt;510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2024-04-30T01:05:28Z</dcterms:modified>
</cp:coreProperties>
</file>