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6"/>
        <w:gridCol w:w="3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dniach owych przybywa Jan ― Chrzciciel głosząc na ― pustkowiu ―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wystąpił Jan* Chrzciciel** i tak głosił na Pustyni Judzkiej: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przybywa Jan Chrzciciel głoszący na pustkowiu Judei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(jochanan), czyli: dar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9:14&lt;/x&gt;; &lt;x&gt;470 11:2-14&lt;/x&gt;; &lt;x&gt;500 1:6-7&lt;/x&gt;; &lt;x&gt;500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2024-04-25T02:13:25Z</dcterms:modified>
</cp:coreProperties>
</file>