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7"/>
        <w:gridCol w:w="4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Zmieniajcie myślenie, zbliża się bowiem ― Królestwo ―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się,* ** gdyż przybliżyło się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mówiący: Zmieniajcie myślenie, zbliżyło się bowiem królestwo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opamiętajcie się zbliżyło się bowiem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się, gdyż Królestwo Niebios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Pokutujcie, bo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Pokutujcie; albowiem się przybliżyło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Czyńcie pokutę, abowiem przybliżyło się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Nawracajcie się, bo bliskie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Upamiętajcie się, albowiem przybliżyło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się! Królestwo Niebios jest już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„Nawróćcie się, bo nadchodzi już królestwo niebieskie”.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„Nawróćcie się, bo blisko już jest królestwo niebieskie”.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Nawróćcie się! Królestwo Niebios już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Nawróćcie się, bo blisko jest królestwo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каже: Покайтеся, бо наблизилося Небесне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powiadając(y): Zmieniajcie rozumowania, przybliżyła się bowiem wiadoma królewska władza wiadomych 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Skruszcie się, bowiem zbliżyło się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"Odwróćcie się od swych grzechów do Boga, bo bliskie jest Królestwo Niebios!".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”Okazujcie skruchę, bo przybliżyło się królestwo niebios”.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Nawoływał: —Opamiętajcie się, bo nadchodzi królestwo niebieskie!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Opamiętajcie się, μετανοεῖτε, lub: zastanówcie się i zmieńcie zdanie.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2:12&lt;/x&gt;; &lt;x&gt;290 55:7&lt;/x&gt;; &lt;x&gt;330 33:11&lt;/x&gt;; &lt;x&gt;470 4:17&lt;/x&gt;; &lt;x&gt;480 1:15&lt;/x&gt;; &lt;x&gt;490 15:10&lt;/x&gt;; &lt;x&gt;490 24:47&lt;/x&gt;; &lt;x&gt;510 2:38&lt;/x&gt;; &lt;x&gt;510 19:4&lt;/x&gt;; &lt;x&gt;510 20:21&lt;/x&gt;; &lt;x&gt;510 26:20&lt;/x&gt;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2:44&lt;/x&gt;; &lt;x&gt;340 7:14&lt;/x&gt;; &lt;x&gt;470 4:17&lt;/x&gt;; &lt;x&gt;470 5:3&lt;/x&gt;; &lt;x&gt;470 7:21&lt;/x&gt;; &lt;x&gt;470 10:7&lt;/x&gt;; &lt;x&gt;470 11:11&lt;/x&gt;; &lt;x&gt;470 13:24&lt;/x&gt;; &lt;x&gt;470 25:1&lt;/x&gt;; &lt;x&gt;480 1:15&lt;/x&gt;; &lt;x&gt;500 3:3&lt;/x&gt;; &lt;x&gt;510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2024-04-19T22:21:33Z</dcterms:modified>
</cp:coreProperties>
</file>