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05"/>
        <w:gridCol w:w="35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Zmieniajcie myślenie, zbliża się bowiem ― Królestwo ― Niebios,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mówiący opamiętajcie się zbliżyło się bowiem Królestwo Niebios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Opamiętajcie się,* ** gdyż przybliżyło się Królestwo Niebios.***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mówiący: Zmieniajcie myślenie, zbliżyło się bowiem królestwo niebios.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mówiący opamiętajcie się zbliżyło się bowiem Królestwo Niebios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Opamiętajcie się, μετανοεῖτε, lub: zastanówcie się i zmieńcie zdanie.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&lt;x&gt;360 2:12&lt;/x&gt;; &lt;x&gt;290 55:7&lt;/x&gt;; &lt;x&gt;330 33:11&lt;/x&gt;; &lt;x&gt;470 4:17&lt;/x&gt;; &lt;x&gt;480 1:15&lt;/x&gt;; &lt;x&gt;490 15:10&lt;/x&gt;; &lt;x&gt;490 24:47&lt;/x&gt;; &lt;x&gt;510 2:38&lt;/x&gt;; &lt;x&gt;510 19:4&lt;/x&gt;; &lt;x&gt;510 20:21&lt;/x&gt;; &lt;x&gt;510 26:20&lt;/x&gt;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&lt;x&gt;340 2:44&lt;/x&gt;; &lt;x&gt;340 7:14&lt;/x&gt;; &lt;x&gt;470 4:17&lt;/x&gt;; &lt;x&gt;470 5:3&lt;/x&gt;; &lt;x&gt;470 7:21&lt;/x&gt;; &lt;x&gt;470 10:7&lt;/x&gt;; &lt;x&gt;470 11:11&lt;/x&gt;; &lt;x&gt;470 13:24&lt;/x&gt;; &lt;x&gt;470 25:1&lt;/x&gt;; &lt;x&gt;480 1:15&lt;/x&gt;; &lt;x&gt;500 3:3&lt;/x&gt;; &lt;x&gt;510 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2024-04-24T01:06:49Z</dcterms:modified>
</cp:coreProperties>
</file>