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― Jordanie rzece przez niego, wyznający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grzechy,* ** byli przez niego chrzczeni w rzece Jordan.***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zanurzani* w Jordanie rzece przez niego, wyznający** grzechy 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otwarcie przyznawali się do swoich grzechów, Jan chrzcił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niego chrzczeni w Jordanie,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od niego w Jordanie, wyznawając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w Jordanie od niego, spowiadając się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Przyjmowano od niego chrzest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przezeń w rzece Jordanie, wyznając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Wyznawali swoje grzechy, a on ich chrzcił w wodach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ich w Jordanie, a oni wyznawali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Przyjmowali od niego chrzest w wodach Jordanu i wyznawali swoje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Wyznawali swoje grzechy, a on chrzcił ich w wodach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 byli przez niego chrzczeni w Jordanie, 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хрещені ним в ріці Йордані, визнаючи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 dla pogrążenia i zatopienia w Iordanesie rzece pod przewodnictwem jego przez wypowiadanie tego samego jako uznanie wydzielający z siebie uchybienia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wyznając swoje grzechy, byli zanurzani przez niego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Wyznając grzechy, byli przez niego zanurzani w rzece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byli przez niego chrzczeni w rzece Jordan, i otwarcie wyznawali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zanurzał w wodach Jordanu tych, którzy przyznawali się do swoich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otwarcie przyznawali się do swoich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czyli: spływ, 251 km długości.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3:15-17&lt;/x&gt;; &lt;x&gt;60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zanurzenie, obmycie.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Wygłaszając je (publicznie).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2024-03-28T22:25:56Z</dcterms:modified>
</cp:coreProperties>
</file>