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97"/>
        <w:gridCol w:w="2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2024-04-25T21:33:58Z</dcterms:modified>
</cp:coreProperties>
</file>