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 Gdyż jest napisane: Panu, swojemu Bogu, będziesz oddawał pokłon i służył jedynie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Idź precz,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precz, szatanie! albowiem Napisano: Panu Bogu twemu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Jezus: Pódź precz, szatanie. Abowiem napisano jest: Panu Bogu twemu kłaniać się będziesz a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mu Jezus: Idź precz, szatanie! Jest bowiem napisane: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precz, szatanie! Albowiem napisano: Panu Bogu swemu pokłon oddawać i tylko jemu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Odejdź szatanie! Jest bowiem napisane: Panu, Bogu twemu, będziesz oddawał hołd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„Idź precz, szatanie! Bo napisano: PANU, twemu Bogu,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„Odejdź, szatanie! Jest bowiem napisane: Panu, Bogu twojemu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abowiem napisano jest: Panu Bogu twemu pokłonisz się,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- Idź precz, szatanie, napisano bowiem: ʼPanu, Bogu Twojemu, hołd składać będziesz i Jemu tylko będziesz służyłʼ.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[від Мене], сатано. Бо написано: Господеві Богу твоєму поклонишся і Йому єдиному служитемеш.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mu Iesus: Prowadź się pod zwierzchnictwem moim satanasie, od przeszłości jest pismem odwzorowane bowiem: Niewiadomego utwierdzającego pana, tego wiadomego boga twojego będziesz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mówi: Idź precz, szatanie, bowiem jest napisane: Panu Bogu twemu oddawał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"Precz, satanie! - rzekł mu Jeszua. - Mówi bowiem Tanach: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”Precz, Szatanie! Jest bowiem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—Odejdź, szatanie!—rozkazał Jezus. —Pismo uczy: „Pokłon i cześć oddawał będziesz Bogu, swemu Panu, i tylko Jemu będziesz posłuszny”.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2024-04-28T20:06:33Z</dcterms:modified>
</cp:coreProperties>
</file>