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opuszczeniu zaś Nazaretu zamieszkał w Kafarnaum, nad morzem, w granicach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zamieszkał w Kafarnaum, które leży nad morzem,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przyszedł, i mieszkał w Kapernaum, które jest nad morzem w granicach Zabulonowych i Neftalimowych;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miasto Nazaret, przyszedł i mieszkał w Kafarnaum nad morzem, na granicach Zabulon i Neftalim,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Nazaret, przyszedł i osiadł w Kafarnaum nad jeziorem, na pograniczu [ziem]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Nazaret, przyszedł i zamieszkał w Kafarnaum, nad morzem, na pograniczu krain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ziemiach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zamieszkał w Kafarnaum nad jeziorem, na pograniczu ziemi Zabulona i 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Opuściwszy Nazaret, poszedł i osiadł w Kafarnaum, leżącym nad jeziorem, na terenach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Przeniósł się jednak z Nazaretu i zamieszkał w Kafarnaum nad jeziorem, na pograniczu krain Zebulona i Naftalego.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ominąwszy Nazaret zamieszkał w Kafarnaum nad morzem, na pograniczu (pokoleń) Zabulona i Neftalego,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лишивши Назарет, прийшов і оселився в Капернаумі, що при морі, в околицях Завулонових та Нефталимових,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Nazarę, przyjechawszy z góry na dół zstąpił jako na dom do Kafarnaum tej obok-przeciw morza leżącej w granicach Zabulona i Nefthalima.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mieszkał w nadmorskim Kafarnaum, w granicach Zabulona i Neftalego;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Naceret i zamieszkał w K'far-Nachum, mieście nad jeziorem na pograniczu Z'wuluna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Nazaret, przyszedł i obrał sobie siedzibę w Kafarnaum, nad morzem, w okręgach Zebulona i Naftalego,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jednak Nazaret i przeniósł się nad jezioro do Kafarnaum, leżącego na terenach Zabulona i Neftalego.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2024-04-29T02:13:51Z</dcterms:modified>
</cp:coreProperties>
</file>