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4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― Nazaret, przyszedłszy osiedlił się w Kafarnaum ― nad morzem w granicach Zabulona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opuszczeniu Nazaretu* przyszedł i zamieszkał w Kafarnaum,** nad morzem, w granicach Zebulona*** i Naftalego,****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Nazara, przyszedłszy osiedlił się w Kafarnaum nadmorskim w granicach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&lt;x&gt;490 4:16-31&lt;/x&gt;; &lt;x&gt;500 1:45-46&lt;/x&gt;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8:5&lt;/x&gt;; &lt;x&gt;470 11:23&lt;/x&gt;; &lt;x&gt;480 1:21&lt;/x&gt;; &lt;x&gt;480 9:33&lt;/x&gt;; &lt;x&gt;490 4:23&lt;/x&gt;; &lt;x&gt;500 2:12&lt;/x&gt;; &lt;x&gt;500 4:46-47&lt;/x&gt;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30:20&lt;/x&gt;; &lt;x&gt;730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2024-04-29T01:04:42Z</dcterms:modified>
</cp:coreProperties>
</file>