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9"/>
        <w:gridCol w:w="4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Zabulona i ziemia Naftalego, droga morza, po drugiej stronie ― Jordanu, Galilea ―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Zabulona i ziemia Neftalego droga morza za Jordanem Galilea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Zebulona i ziemia Naftalego, droga morska, Zajordanie, Galilea pogan*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 Zabulona i ziemia Neftalego, droga morza, za Jordanem, Galilea narodów,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Zabulona i ziemia Neftalego droga morza za Jordanem Galilea pogan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2024-04-29T06:43:32Z</dcterms:modified>
</cp:coreProperties>
</file>