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76"/>
        <w:gridCol w:w="53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Przechodząc zaś obok ― morza ― Galilejskiego ujrzał dwóch braci, Szymona ― nazywanego Piotrem i Andrzeja ― brata jego, rzucających sieć w ― morze. Byli bowiem rybakami,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Przechodząc zaś Jezus obok morza Galilei zobaczył dwóch braci Szymona który jest nazywany Piotrem i Andrzeja brata jego zarzucających sieć rybacką w morze byli bowiem rybacy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Przechadzając się wzdłuż Morza Galilejskiego, zobaczył dwóch braci: Szymona,* zwanego Piotrem,** i Andrzeja, jego brata, jak rzucali w morze sieć,*** gdyż byli rybakami.****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Przechodząc zaś obok morza Galilei, zobaczył dwóch braci, Szymona zwanego Piotrem i Andrzeja brata jego, rzucających okrągłą sieć w morze. Byli bowiem rybakami.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Przechodząc zaś Jezus obok morza Galilei zobaczył dwóch braci Szymona który jest nazywany Piotrem i Andrzeja brata jego zarzucających sieć rybacką w morze byli bowiem rybacy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Przechadzając się wzdłuż Jeziora Galilejskiego, Jezus zobaczył dwóch braci. Byli to Szymon, zwany Piotr, i Andrzej, jego brat. Zarzucali oni sieci, gdyż byli rybakami.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przechodził nad Morzem Galilejskim, zobaczył dwóch braci: Szymona, zwanego Piotrem, i Andrzeja, jego brata, którzy zapuszczali sieć w morze; byli bowiem rybakami.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chodził nad morzem Galilejskiem, ujrzał dwóch braci: Szymona, którego zowią Piotrem, i Andrzeja, brata jego, którzy zapuszczali sieć w morze; albowiem byli rybitwy.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chodził nad morzem Galilejskim, ujźrzał dwu braciej, Szymona, którego zowią Piotrem, i Andrzeja, brata jego, zapuszczające sieci w morze (abowiem byli rybitwi).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Przechodząc obok Jeziora Galilejskiego, [Jezus] ujrzał dwóch braci: Szymona, zwanego Piotrem, i brata jego, Andrzeja, jak zarzucali sieć w jezioro; byli bowiem rybakami.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[Jezus] idąc wzdłuż wybrzeża Morza Galilejskiego, ujrzał dwu braci: Szymona, zwanego Piotrem, i Andrzeja, brata jego, którzy zarzucali sieć w morze, byli bowiem rybakami.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przechodził nad Jeziorem Galilejskim, zobaczył dwóch braci: Szymona, zwanego Piotrem, i Andrzeja. Zarzucali właśnie sieć w jezioro, byli bowiem rybakami.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szedł brzegiem Jeziora Galilejskiego, zobaczył dwóch braci: Szymona, zwanego Piotrem, i jego brata, Andrzeja. Zarzucali sieci w jezioro, gdyż byli rybakami.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Idąc nad Jeziorem Galilejskim, zobaczył dwóch braci: Szymona, nazywanego później Piotrem, i Andrzeja, jego brata, gdy zarzucali sieci na jeziorze. Byli bowiem rybakami.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Jezus szedł brzegiem Jeziora Galilejskiego, zobaczył dwóch rybaków: Szymona - zwanego później Piotrem - i jego brata Andrzeja, którzy zarzucali sieć w jezioro.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Idąc brzegiem Morza Galilejskiego, zobaczył dwóch braci: Szymona zwanego Piotrem i jego brata Andrzeja, którzy zarzucali sieci w morze; byli bowiem rybakami.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Ходячи при морі Галилейськім, побачив двох братів - Симона, що звався Петром, та Андрія, його брата, - які закидали сіть у морі, бо були рибалками.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Depcząc wkoło zaś obok-przeciw pomijając morze Galilai, ujrzał dwóch braci: Simona powiadanego jako Petrosa, i Andreasa brata jego, rzucających z dwu stron zarzucaną sieć do morza; byli bowiem rybacy.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przechodząc obok morza Galilei, ujrzał dwóch braci: Szymona zwanego Piotrem i Andrzeja, jego brata, którzy zapuszczali sieć w morze; bo byli rybakami.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Przechodząc koło jeziora Kinneret, ujrzał Jeszua dwóch braci, którzy byli rybakami Szim'mona, znanego jako Kefa, i jego brata Andrzeja, jak zarzucali sieć do jeziora.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Idąc nad Morzem Galilejskim, ujrzał dwóch braci: Szymona zwanego Piotrem i jego brata, Andrzeja, zapuszczających sieć rybacką w morze – byli bowiem rybakami.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dnia, idąc brzegiem Jeziora Galilejskiego, zauważył dwóch braci, Szymona, zwanego Piotrem, i Andrzeja. Zarzucali sieci, bo byli rybakami.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Szymon, Σίμων l. Συμεών  (Symeon, &lt;x&gt;680 1:1&lt;/x&gt;), ׁ</w:t>
      </w:r>
      <w:r>
        <w:rPr>
          <w:rtl/>
        </w:rPr>
        <w:t>שִמְעֹון</w:t>
      </w:r>
      <w:r>
        <w:rPr>
          <w:rtl w:val="0"/>
        </w:rPr>
        <w:t xml:space="preserve"> (szim‘on), czyli: słuchacz (zdrobniałe) l. (Bóg) wysłuchał mnie w potrzebie, por. &lt;x&gt;10 29:33&lt;/x&gt; (inne zn., zob. &lt;x&gt;470 4:18&lt;/x&gt;L.).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10:2&lt;/x&gt;; &lt;x&gt;470 16:16&lt;/x&gt;; &lt;x&gt;500 1:40-42&lt;/x&gt;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sieć, ἀμφίβληστρον, to chwytak rozpięty na okrągłym stelażu; δίκτυον, to sieć w ogóle (&lt;x&gt;470 4:20-21&lt;/x&gt;); σαγήνη, to duża sieć ciągniona (&lt;x&gt;470 13:47&lt;/x&gt;).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Szymon i Andrzej byli rybakami. W tym czasie byli już uczniami Jezusa (&lt;x&gt;500 1:35-42&lt;/x&gt;), jednak tym razem zostali wezwani do pójścia w ślady Mistrza i włączenia się w Jego służbę; &lt;x&gt;470 4:18&lt;/x&gt;L.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2024-04-28T20:01:23Z</dcterms:modified>
</cp:coreProperties>
</file>