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4"/>
        <w:gridCol w:w="3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2024-04-28T19:51:45Z</dcterms:modified>
</cp:coreProperties>
</file>