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7"/>
        <w:gridCol w:w="3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2024-04-29T02:10:32Z</dcterms:modified>
</cp:coreProperties>
</file>