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3"/>
        <w:gridCol w:w="4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prześladowani z powodu sprawiedliwości,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prześladowani* z powodu sprawiedliwości,** gdyż ich jest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prześladowani z powodu sprawiedliwości,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5:3&lt;/x&gt;; &lt;x&gt;470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2024-04-27T17:38:03Z</dcterms:modified>
</cp:coreProperties>
</file>