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11"/>
        <w:gridCol w:w="57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2024-04-27T22:47:00Z</dcterms:modified>
</cp:coreProperties>
</file>