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5"/>
        <w:gridCol w:w="4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wam, że każdy ― patrzący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kobietę z ― pożądaniem jej, już popełnił cudzołóstwo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nią w ― sercu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że każdy patrzący na kobietę ku pożądać jej już dokonał cudzołóstwa z nią w sercu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mówię, że każdy, kto patrzy na kobietę* żądny, by ją mieć,** *** już w swoim sercu**** scudzołożył z nią.*****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wam, że każdy patrzący na* kobietę ku pożądaniu jej już scudzołożył ją w sercu jego.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że każdy patrzący na kobietę ku pożądać jej już dokonał cudzołóstwa (z) nią w sercu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wam natomiast mówię: Każdy, kto pożądliwie przygląda się kobiecie, już w swoich myślach dopuścił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wam mówię: Każdy, kto patrzy na kobietę, aby jej pożądać, już popełnił z nią cudzołóstwo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Aleć Ja wam powiadam: Iż każdy, który patrzy na niewiastę, aby jej pożądał, już z nią cudzołóstwo popełnił w sercu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powiadani wam, iż wszelki, który patrzy na niewiastę, aby jej pożądał, już ją scudzołożył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Każdy, kto pożądliwie patrzy na kobietę, już się w swoim sercu dopuścił z nią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powiadam, że każdy kto patrzy na niewiastę i pożąda jej, już popełnił z nią cudzołóstwo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Każdy, kto patrzy na kobietę i pragnie ją mieć, już w swoim sercu dopuścił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Każdy, kto pożądliwie przygląda się kobiecie, już w swoim sercu popełnił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ja wam mówię, że każdy, kto pożądliwie patrzy na kobietę, już w sercu swoim dopuścił się z nią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mówię: Gdy ktoś patrząc na kobietę, chciałby ją mieć, ten już w myślach złamał wierność małżeńską.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Każdy, kto z pożądaniem patrzy na kobietę, już popełnił cudzołóstwo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ж кажу вам, що кожний, хто погляне на жінку, аби пожадати її, той вже вчинив перелюб з нею у своїм серці.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powiadam wam, że wszystek poglądający kobietę istotnie do tego które skłania ująć pożądaniem ją, już uwiódł do cudzołóstwa ją w tym 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wam powiadam, że każdy, kto patrzy na niewiastę na skutek jej pożądania, już popełnił z nią cudzołóstwo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powiadam, że mężczyzna, który choćby tylko spojrzy na kobietę, aby jej pożądać, już popełnił z nią cudzołóstwo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wam mówię, że każdy, kto się wpatruję w kobietę, aby do niej zapałać namiętnością, już popełnił z nią cudzołóstwo w swym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Kto spogląda na kobietę i pożąda jej, w sercu już się dopuścił niewierności.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kobietę : słowo γυνή ozn. również mężatkę i chodzi być może właśnie o to znaczenie.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by pożądać jej, aby posiąść ją, πρὸς τὸ ἐπιθυμῆσαι αὐτὴν.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31:1&lt;/x&gt;; &lt;x&gt;680 2:14&lt;/x&gt;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15:19&lt;/x&gt;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Scudzołożenie takie jest jednostronne; kobieta może nie wiedzieć, że jej pożądano.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6:9&lt;/x&gt;; &lt;x&gt;550 5:19-21&lt;/x&gt;; &lt;x&gt;560 5:3-5&lt;/x&gt;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Oglądający.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2024-04-28T10:27:04Z</dcterms:modified>
</cp:coreProperties>
</file>