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0"/>
        <w:gridCol w:w="4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usłyszeliście, że powiedziane zostało ― starożytnym: Nie składaj fałszywej przysięgi, oddasz zaś ― Panu ― przysięgi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przodkom: Nie będziesz krzywoprzysięgał,* ** ale dotrzymasz Panu swoich przysiąg.***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usłyszeliście, że powiedziane zostało dawnym: Nie będziesz krzywoprzysięgał, oddasz zaś Panu przysięgi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będziesz łamał przysiąg; &lt;x&gt;470 6:33&lt;/x&gt;L.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&lt;x&gt;40 30:3&lt;/x&gt;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23:22&lt;/x&gt;; &lt;x&gt;250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2024-04-28T17:21:28Z</dcterms:modified>
</cp:coreProperties>
</file>