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4"/>
        <w:gridCol w:w="3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2024-04-28T15:56:39Z</dcterms:modified>
</cp:coreProperties>
</file>