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7"/>
        <w:gridCol w:w="4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chcącemu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sądzić się i ― tunikę twą zabrać, zostaw mu i ―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z 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cię pozwać do sądu* i wziąć twą koszulę – zostaw mu też płaszcz.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chcącemu (z tobą) sądzić się i tunikę twą wziąć, pozostaw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(z) 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pozywa do sądu i chce zabrać tunikę, zostaw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się z tobą procesować i wziąć twoją szatę, zostaw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temu, który się z tobą chce prawować, a suknię twoję wziąć, puść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się chce z tobą prawem rozpierać a suknią twoję wziąć, puść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prawować się z tobą i wziąć twoją szatę, odstąp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temu, kto chce się z tobą procesować i zabrać ci szatę, zostaw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pozwać cię do sądu, by zabrać ci koszulę, pozostaw również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się z tobą procesować o tunikę, oddaj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ktoś chce się z tobą sądzić i zabrać twoją suknię, oddaj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chciał podać cię do sądu z powodu koszuli, temu oddaj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procesować się z tobą i zabrać ci suknię, oddaj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тому, хто хоче з тобою судитися і відняти в тебе одяг, віддай йому й плаща.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chcącemu tobie poddać rozstrzygnięciu i suknię twoją wziąć, puść od siebie mu i szatę;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chce z tobą procesować i zabrać twoją suknię, pozostaw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wam odebrać koszulę, pozwólcie mu wziąć i płaszcz!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iść z tobą do sądu i posiąść twoją szatę spodnią, pozostaw mu także twoją szatę wierzchnią;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się z tobą sądzić o koszulę, daj mu od razu i płaszcz.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2024-04-28T00:41:19Z</dcterms:modified>
</cp:coreProperties>
</file>