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1"/>
        <w:gridCol w:w="3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 ciebie przymuszał (iść) milę jedną, odchodź z nim dwie,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cię zmuszał do jednej* mili,** idź z nim dwie.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ktokolwiek cię przymusi iść* milę** jedną, odchodź z nim dwie.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zmuszał : ἀγγαρεύω, od ἄγγαρος, ozn. pers. posłańca lub kuriera mającego prawo przymusić innych do służby. Pod. prawo mieli rzymscy żołnierze.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1000 podwójnych kroków, 1.478 m;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Idea pracy przymusowej albo podwód.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tysiąc kroków (tzw. podwójnych).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2024-04-28T07:04:47Z</dcterms:modified>
</cp:coreProperties>
</file>