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3"/>
        <w:gridCol w:w="3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24Z</dcterms:modified>
</cp:coreProperties>
</file>